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C7" w:rsidRDefault="00C329C7">
      <w:pPr>
        <w:pStyle w:val="30"/>
        <w:framePr w:w="12053" w:h="16827" w:hRule="exact" w:wrap="none" w:vAnchor="page" w:hAnchor="page" w:x="108" w:y="82"/>
        <w:shd w:val="clear" w:color="auto" w:fill="auto"/>
        <w:spacing w:after="238" w:line="160" w:lineRule="exact"/>
        <w:ind w:left="420"/>
        <w:jc w:val="left"/>
      </w:pPr>
      <w:r>
        <w:rPr>
          <w:rStyle w:val="3"/>
          <w:color w:val="000000"/>
        </w:rPr>
        <w:t xml:space="preserve">25.09.2017 Постанова КМ №648 от 18.08.2017, Про </w:t>
      </w:r>
      <w:r>
        <w:rPr>
          <w:rStyle w:val="3"/>
          <w:color w:val="000000"/>
          <w:lang w:val="uk-UA" w:eastAsia="uk-UA"/>
        </w:rPr>
        <w:t xml:space="preserve">внесення змін </w:t>
      </w:r>
      <w:r>
        <w:rPr>
          <w:rStyle w:val="3"/>
          <w:color w:val="000000"/>
        </w:rPr>
        <w:t xml:space="preserve">до Порядку </w:t>
      </w:r>
      <w:r>
        <w:rPr>
          <w:rStyle w:val="3"/>
          <w:color w:val="000000"/>
          <w:lang w:val="uk-UA" w:eastAsia="uk-UA"/>
        </w:rPr>
        <w:t xml:space="preserve">проведення </w:t>
      </w:r>
      <w:r>
        <w:rPr>
          <w:rStyle w:val="3"/>
          <w:color w:val="000000"/>
        </w:rPr>
        <w:t xml:space="preserve">конкурсу на </w:t>
      </w:r>
      <w:r>
        <w:rPr>
          <w:rStyle w:val="3"/>
          <w:color w:val="000000"/>
          <w:lang w:val="uk-UA" w:eastAsia="uk-UA"/>
        </w:rPr>
        <w:t xml:space="preserve">зайняття </w:t>
      </w:r>
      <w:r>
        <w:rPr>
          <w:rStyle w:val="3"/>
          <w:color w:val="000000"/>
        </w:rPr>
        <w:t xml:space="preserve">посад </w:t>
      </w:r>
      <w:r>
        <w:rPr>
          <w:rStyle w:val="3"/>
          <w:color w:val="000000"/>
          <w:lang w:val="uk-UA" w:eastAsia="uk-UA"/>
        </w:rPr>
        <w:t>державної служби</w:t>
      </w:r>
    </w:p>
    <w:p w:rsidR="00C329C7" w:rsidRDefault="00C329C7">
      <w:pPr>
        <w:pStyle w:val="20"/>
        <w:framePr w:w="12053" w:h="16827" w:hRule="exact" w:wrap="none" w:vAnchor="page" w:hAnchor="page" w:x="108" w:y="82"/>
        <w:shd w:val="clear" w:color="auto" w:fill="auto"/>
        <w:spacing w:before="0" w:after="382"/>
        <w:ind w:left="7940" w:right="3080"/>
      </w:pPr>
      <w:r>
        <w:rPr>
          <w:rStyle w:val="2"/>
          <w:color w:val="000000"/>
          <w:lang w:eastAsia="uk-UA"/>
        </w:rPr>
        <w:t xml:space="preserve">Додаток </w:t>
      </w:r>
      <w:r>
        <w:rPr>
          <w:rStyle w:val="2"/>
          <w:color w:val="000000"/>
          <w:lang w:val="ru-RU"/>
        </w:rPr>
        <w:t>2 до Порядку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10361"/>
        </w:tabs>
        <w:spacing w:before="0" w:after="0" w:line="240" w:lineRule="auto"/>
        <w:ind w:left="5960"/>
        <w:jc w:val="both"/>
        <w:rPr>
          <w:rStyle w:val="2"/>
          <w:color w:val="000000"/>
          <w:lang w:val="en-US" w:eastAsia="uk-UA"/>
        </w:rPr>
      </w:pPr>
      <w:r>
        <w:rPr>
          <w:rStyle w:val="2"/>
          <w:color w:val="000000"/>
          <w:lang w:eastAsia="uk-UA"/>
        </w:rPr>
        <w:t xml:space="preserve">Комісії </w:t>
      </w:r>
      <w:r>
        <w:rPr>
          <w:rStyle w:val="2"/>
          <w:color w:val="000000"/>
          <w:lang w:val="ru-RU"/>
        </w:rPr>
        <w:t xml:space="preserve">/ </w:t>
      </w:r>
      <w:r>
        <w:rPr>
          <w:rStyle w:val="2"/>
          <w:color w:val="000000"/>
          <w:lang w:eastAsia="uk-UA"/>
        </w:rPr>
        <w:t>Конкурсній комісії</w:t>
      </w:r>
      <w:r>
        <w:rPr>
          <w:rStyle w:val="2"/>
          <w:color w:val="000000"/>
          <w:lang w:eastAsia="uk-UA"/>
        </w:rPr>
        <w:tab/>
      </w:r>
    </w:p>
    <w:p w:rsidR="00C329C7" w:rsidRPr="00F62F63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10361"/>
        </w:tabs>
        <w:spacing w:before="0" w:after="0" w:line="240" w:lineRule="auto"/>
        <w:ind w:left="5960"/>
        <w:jc w:val="both"/>
        <w:rPr>
          <w:lang w:val="en-US"/>
        </w:rPr>
      </w:pP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5960"/>
        <w:jc w:val="both"/>
        <w:rPr>
          <w:rStyle w:val="2"/>
          <w:color w:val="000000"/>
          <w:lang w:val="en-US" w:eastAsia="uk-UA"/>
        </w:rPr>
      </w:pPr>
      <w:r>
        <w:rPr>
          <w:rStyle w:val="2"/>
          <w:color w:val="000000"/>
          <w:lang w:eastAsia="uk-UA"/>
        </w:rPr>
        <w:t>(найменування)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5960"/>
        <w:jc w:val="both"/>
        <w:rPr>
          <w:rStyle w:val="2"/>
          <w:color w:val="000000"/>
          <w:lang w:val="en-US" w:eastAsia="uk-UA"/>
        </w:rPr>
      </w:pPr>
      <w:r>
        <w:rPr>
          <w:rStyle w:val="2"/>
          <w:color w:val="000000"/>
          <w:lang w:val="en-US" w:eastAsia="uk-UA"/>
        </w:rPr>
        <w:t>__________________________________________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5960"/>
        <w:jc w:val="both"/>
        <w:rPr>
          <w:rStyle w:val="2"/>
          <w:color w:val="000000"/>
          <w:lang w:val="en-US" w:eastAsia="uk-UA"/>
        </w:rPr>
      </w:pPr>
    </w:p>
    <w:p w:rsidR="00C329C7" w:rsidRPr="00F62F63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5960"/>
        <w:jc w:val="both"/>
        <w:rPr>
          <w:lang w:val="en-US"/>
        </w:rPr>
      </w:pPr>
      <w:r>
        <w:rPr>
          <w:rStyle w:val="2"/>
          <w:color w:val="000000"/>
          <w:lang w:val="en-US" w:eastAsia="uk-UA"/>
        </w:rPr>
        <w:t>__________________________________________,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5960" w:right="2320"/>
      </w:pPr>
      <w:r>
        <w:rPr>
          <w:rStyle w:val="2"/>
          <w:color w:val="000000"/>
          <w:lang w:eastAsia="uk-UA"/>
        </w:rPr>
        <w:t>(прізвище, ім’я та по батькові кандидата у родовому відмінку)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10361"/>
        </w:tabs>
        <w:spacing w:before="0" w:after="0" w:line="240" w:lineRule="auto"/>
        <w:ind w:left="5960"/>
        <w:jc w:val="both"/>
        <w:rPr>
          <w:rStyle w:val="2"/>
          <w:color w:val="000000"/>
          <w:lang w:val="en-US" w:eastAsia="uk-UA"/>
        </w:rPr>
      </w:pPr>
      <w:r>
        <w:rPr>
          <w:rStyle w:val="2"/>
          <w:color w:val="000000"/>
          <w:lang w:eastAsia="uk-UA"/>
        </w:rPr>
        <w:t>який (яка) проживає за адресою:</w:t>
      </w:r>
      <w:r>
        <w:rPr>
          <w:rStyle w:val="2"/>
          <w:color w:val="000000"/>
          <w:lang w:eastAsia="uk-UA"/>
        </w:rPr>
        <w:tab/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10361"/>
        </w:tabs>
        <w:spacing w:before="0" w:after="0" w:line="240" w:lineRule="auto"/>
        <w:ind w:left="5960"/>
        <w:jc w:val="both"/>
        <w:rPr>
          <w:rStyle w:val="2"/>
          <w:color w:val="000000"/>
          <w:lang w:val="en-US" w:eastAsia="uk-UA"/>
        </w:rPr>
      </w:pP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10361"/>
        </w:tabs>
        <w:spacing w:before="0" w:after="0" w:line="240" w:lineRule="auto"/>
        <w:ind w:left="5960"/>
        <w:jc w:val="both"/>
        <w:rPr>
          <w:rStyle w:val="2"/>
          <w:color w:val="000000"/>
          <w:lang w:val="en-US" w:eastAsia="uk-UA"/>
        </w:rPr>
      </w:pPr>
      <w:r>
        <w:rPr>
          <w:rStyle w:val="2"/>
          <w:color w:val="000000"/>
          <w:lang w:val="en-US" w:eastAsia="uk-UA"/>
        </w:rPr>
        <w:t>__________________________________________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10361"/>
        </w:tabs>
        <w:spacing w:before="0" w:after="0" w:line="240" w:lineRule="auto"/>
        <w:ind w:left="5960"/>
        <w:jc w:val="both"/>
        <w:rPr>
          <w:rStyle w:val="2"/>
          <w:color w:val="000000"/>
          <w:lang w:val="en-US" w:eastAsia="uk-UA"/>
        </w:rPr>
      </w:pPr>
    </w:p>
    <w:p w:rsidR="00C329C7" w:rsidRPr="00F62F63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10361"/>
        </w:tabs>
        <w:spacing w:before="0" w:after="0" w:line="240" w:lineRule="auto"/>
        <w:ind w:left="5960"/>
        <w:jc w:val="both"/>
        <w:rPr>
          <w:lang w:val="en-US"/>
        </w:rPr>
      </w:pPr>
      <w:r>
        <w:rPr>
          <w:lang w:val="en-US"/>
        </w:rPr>
        <w:t>__________________________________________</w:t>
      </w:r>
    </w:p>
    <w:p w:rsidR="00C329C7" w:rsidRDefault="00C329C7" w:rsidP="00F62F63">
      <w:pPr>
        <w:pStyle w:val="50"/>
        <w:framePr w:w="12053" w:h="16827" w:hRule="exact" w:wrap="none" w:vAnchor="page" w:hAnchor="page" w:x="108" w:y="82"/>
        <w:shd w:val="clear" w:color="auto" w:fill="auto"/>
        <w:tabs>
          <w:tab w:val="left" w:leader="underscore" w:pos="10361"/>
        </w:tabs>
        <w:spacing w:before="0" w:after="0" w:line="240" w:lineRule="auto"/>
        <w:ind w:left="5960"/>
      </w:pPr>
      <w:r>
        <w:rPr>
          <w:rStyle w:val="510pt"/>
          <w:i/>
          <w:iCs/>
          <w:noProof w:val="0"/>
          <w:color w:val="000000"/>
          <w:lang w:eastAsia="uk-UA"/>
        </w:rPr>
        <w:tab/>
      </w:r>
      <w:r>
        <w:rPr>
          <w:rStyle w:val="5"/>
          <w:i/>
          <w:iCs/>
          <w:color w:val="000000"/>
          <w:lang w:eastAsia="uk-UA"/>
        </w:rPr>
        <w:t>)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7260"/>
      </w:pPr>
      <w:r>
        <w:rPr>
          <w:rStyle w:val="2"/>
          <w:color w:val="000000"/>
          <w:lang w:eastAsia="uk-UA"/>
        </w:rPr>
        <w:t>(номер контактного телефону)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8650"/>
          <w:tab w:val="left" w:leader="underscore" w:pos="10361"/>
        </w:tabs>
        <w:spacing w:before="0" w:after="0" w:line="240" w:lineRule="auto"/>
        <w:ind w:left="5960"/>
        <w:jc w:val="both"/>
      </w:pPr>
      <w:r>
        <w:rPr>
          <w:rStyle w:val="2"/>
          <w:color w:val="000000"/>
          <w:lang w:val="en-US" w:eastAsia="en-US"/>
        </w:rPr>
        <w:t>e</w:t>
      </w:r>
      <w:r w:rsidRPr="00F62F63">
        <w:rPr>
          <w:rStyle w:val="2"/>
          <w:color w:val="000000"/>
          <w:lang w:val="ru-RU" w:eastAsia="en-US"/>
        </w:rPr>
        <w:t>-</w:t>
      </w:r>
      <w:r>
        <w:rPr>
          <w:rStyle w:val="2"/>
          <w:color w:val="000000"/>
          <w:lang w:val="en-US" w:eastAsia="en-US"/>
        </w:rPr>
        <w:t>mail</w:t>
      </w:r>
      <w:r>
        <w:rPr>
          <w:rStyle w:val="2"/>
          <w:color w:val="000000"/>
          <w:lang w:eastAsia="uk-UA"/>
        </w:rPr>
        <w:tab/>
        <w:t>@</w:t>
      </w:r>
      <w:r>
        <w:rPr>
          <w:rStyle w:val="2"/>
          <w:color w:val="000000"/>
          <w:lang w:eastAsia="uk-UA"/>
        </w:rPr>
        <w:tab/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7100"/>
      </w:pPr>
      <w:r>
        <w:rPr>
          <w:rStyle w:val="2"/>
          <w:color w:val="000000"/>
          <w:lang w:eastAsia="uk-UA"/>
        </w:rPr>
        <w:t>(заповнюється друкованими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5960"/>
        <w:jc w:val="both"/>
      </w:pPr>
      <w:r>
        <w:rPr>
          <w:rStyle w:val="2"/>
          <w:color w:val="000000"/>
          <w:lang w:eastAsia="uk-UA"/>
        </w:rPr>
        <w:t>літерами)</w:t>
      </w:r>
    </w:p>
    <w:p w:rsidR="00C329C7" w:rsidRDefault="00C329C7">
      <w:pPr>
        <w:pStyle w:val="60"/>
        <w:framePr w:w="12053" w:h="16827" w:hRule="exact" w:wrap="none" w:vAnchor="page" w:hAnchor="page" w:x="108" w:y="82"/>
        <w:shd w:val="clear" w:color="auto" w:fill="auto"/>
        <w:spacing w:before="0"/>
        <w:ind w:left="180"/>
      </w:pPr>
      <w:r>
        <w:rPr>
          <w:rStyle w:val="6"/>
          <w:color w:val="000000"/>
          <w:lang w:eastAsia="uk-UA"/>
        </w:rPr>
        <w:t>ЗАЯВА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2854"/>
        </w:tabs>
        <w:spacing w:before="0" w:after="0" w:line="240" w:lineRule="auto"/>
        <w:ind w:left="1380" w:right="4620"/>
        <w:rPr>
          <w:rStyle w:val="2"/>
          <w:color w:val="000000"/>
          <w:lang w:val="en-US" w:eastAsia="uk-UA"/>
        </w:rPr>
      </w:pPr>
      <w:r>
        <w:rPr>
          <w:rStyle w:val="2"/>
          <w:color w:val="000000"/>
          <w:lang w:eastAsia="uk-UA"/>
        </w:rPr>
        <w:t xml:space="preserve">Прошу допустити мене до участі в конкурсі на зайняття посади 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2854"/>
        </w:tabs>
        <w:spacing w:before="0" w:after="0" w:line="240" w:lineRule="auto"/>
        <w:ind w:left="1380" w:right="4620"/>
        <w:rPr>
          <w:rStyle w:val="2"/>
          <w:color w:val="000000"/>
          <w:lang w:val="en-US" w:eastAsia="uk-UA"/>
        </w:rPr>
      </w:pP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2854"/>
        </w:tabs>
        <w:spacing w:before="0" w:after="0" w:line="240" w:lineRule="auto"/>
        <w:ind w:left="1380" w:right="295"/>
        <w:rPr>
          <w:rStyle w:val="2"/>
          <w:color w:val="000000"/>
          <w:lang w:val="en-US" w:eastAsia="uk-UA"/>
        </w:rPr>
      </w:pPr>
      <w:r w:rsidRPr="00F62F63">
        <w:rPr>
          <w:rStyle w:val="2"/>
          <w:color w:val="000000"/>
          <w:lang w:val="ru-RU" w:eastAsia="uk-UA"/>
        </w:rPr>
        <w:t>___________________________________________________________________________________________</w:t>
      </w:r>
    </w:p>
    <w:p w:rsidR="00C329C7" w:rsidRPr="00F62F63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2854"/>
        </w:tabs>
        <w:spacing w:before="0" w:after="0" w:line="240" w:lineRule="auto"/>
        <w:ind w:left="1380" w:right="295"/>
        <w:rPr>
          <w:rStyle w:val="2"/>
          <w:color w:val="000000"/>
          <w:lang w:val="en-US" w:eastAsia="uk-UA"/>
        </w:rPr>
      </w:pPr>
    </w:p>
    <w:p w:rsidR="00C329C7" w:rsidRPr="00F62F63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2854"/>
        </w:tabs>
        <w:spacing w:before="0" w:after="0" w:line="240" w:lineRule="auto"/>
        <w:ind w:left="1380" w:right="295"/>
        <w:rPr>
          <w:lang w:val="ru-RU"/>
        </w:rPr>
      </w:pPr>
      <w:r>
        <w:rPr>
          <w:rStyle w:val="2"/>
          <w:color w:val="000000"/>
          <w:lang w:eastAsia="uk-UA"/>
        </w:rPr>
        <w:t>з метою</w:t>
      </w:r>
      <w:r w:rsidRPr="00F62F63">
        <w:rPr>
          <w:rStyle w:val="2"/>
          <w:color w:val="000000"/>
          <w:lang w:val="ru-RU" w:eastAsia="uk-UA"/>
        </w:rPr>
        <w:t>____________________________________________________________________________________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2880" w:firstLine="720"/>
        <w:rPr>
          <w:rStyle w:val="2"/>
          <w:color w:val="000000"/>
          <w:lang w:val="en-US" w:eastAsia="uk-UA"/>
        </w:rPr>
      </w:pPr>
      <w:r>
        <w:rPr>
          <w:rStyle w:val="2"/>
          <w:color w:val="000000"/>
          <w:lang w:eastAsia="uk-UA"/>
        </w:rPr>
        <w:t>(зазначення основних мотивів щодо зайняття посади державної</w:t>
      </w:r>
      <w:r w:rsidRPr="00F62F63">
        <w:rPr>
          <w:rStyle w:val="2"/>
          <w:color w:val="000000"/>
          <w:lang w:val="ru-RU" w:eastAsia="uk-UA"/>
        </w:rPr>
        <w:t xml:space="preserve"> </w:t>
      </w:r>
      <w:r>
        <w:rPr>
          <w:rStyle w:val="2"/>
          <w:color w:val="000000"/>
          <w:lang w:eastAsia="uk-UA"/>
        </w:rPr>
        <w:t>служби)</w:t>
      </w:r>
    </w:p>
    <w:p w:rsidR="00C329C7" w:rsidRPr="00F62F63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1267"/>
        <w:rPr>
          <w:lang w:val="en-US"/>
        </w:rPr>
      </w:pPr>
      <w:r>
        <w:rPr>
          <w:rStyle w:val="2"/>
          <w:color w:val="000000"/>
          <w:lang w:val="en-US" w:eastAsia="uk-UA"/>
        </w:rPr>
        <w:t xml:space="preserve">  ___________________________________________________________________________________________</w:t>
      </w:r>
    </w:p>
    <w:p w:rsidR="00C329C7" w:rsidRDefault="00C329C7">
      <w:pPr>
        <w:pStyle w:val="20"/>
        <w:framePr w:w="12053" w:h="16827" w:hRule="exact" w:wrap="none" w:vAnchor="page" w:hAnchor="page" w:x="108" w:y="82"/>
        <w:shd w:val="clear" w:color="auto" w:fill="auto"/>
        <w:spacing w:before="0" w:after="190" w:line="190" w:lineRule="exact"/>
        <w:ind w:left="1380"/>
        <w:jc w:val="both"/>
        <w:rPr>
          <w:rStyle w:val="2"/>
          <w:color w:val="000000"/>
          <w:lang w:val="en-US" w:eastAsia="uk-UA"/>
        </w:rPr>
      </w:pP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190" w:line="240" w:lineRule="auto"/>
        <w:ind w:left="1380"/>
        <w:jc w:val="both"/>
      </w:pPr>
      <w:r>
        <w:rPr>
          <w:rStyle w:val="2"/>
          <w:color w:val="000000"/>
          <w:lang w:eastAsia="uk-UA"/>
        </w:rPr>
        <w:t>Підтверджую достовірність інформації у поданих мною документах.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0" w:line="240" w:lineRule="auto"/>
        <w:ind w:left="1380"/>
      </w:pPr>
      <w:r>
        <w:rPr>
          <w:rStyle w:val="2"/>
          <w:color w:val="000000"/>
          <w:lang w:eastAsia="uk-UA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numPr>
          <w:ilvl w:val="0"/>
          <w:numId w:val="1"/>
        </w:numPr>
        <w:shd w:val="clear" w:color="auto" w:fill="auto"/>
        <w:tabs>
          <w:tab w:val="left" w:pos="1705"/>
        </w:tabs>
        <w:spacing w:before="0" w:after="0" w:line="240" w:lineRule="auto"/>
        <w:ind w:left="1380"/>
        <w:jc w:val="both"/>
      </w:pPr>
      <w:r>
        <w:rPr>
          <w:rStyle w:val="2"/>
          <w:color w:val="000000"/>
          <w:lang w:eastAsia="uk-UA"/>
        </w:rPr>
        <w:t>надсилання листа на зазначену адресу;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numPr>
          <w:ilvl w:val="0"/>
          <w:numId w:val="1"/>
        </w:numPr>
        <w:shd w:val="clear" w:color="auto" w:fill="auto"/>
        <w:tabs>
          <w:tab w:val="left" w:pos="1705"/>
        </w:tabs>
        <w:spacing w:before="0" w:after="69" w:line="240" w:lineRule="auto"/>
        <w:ind w:left="1380"/>
        <w:jc w:val="both"/>
      </w:pPr>
      <w:r>
        <w:rPr>
          <w:rStyle w:val="2"/>
          <w:color w:val="000000"/>
          <w:lang w:eastAsia="uk-UA"/>
        </w:rPr>
        <w:t>надсилання електронного листа на зазначену електронну адресу;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numPr>
          <w:ilvl w:val="0"/>
          <w:numId w:val="1"/>
        </w:numPr>
        <w:shd w:val="clear" w:color="auto" w:fill="auto"/>
        <w:tabs>
          <w:tab w:val="left" w:leader="underscore" w:pos="1722"/>
        </w:tabs>
        <w:spacing w:before="0" w:after="4" w:line="240" w:lineRule="auto"/>
        <w:ind w:left="1380"/>
        <w:jc w:val="both"/>
      </w:pPr>
      <w:r>
        <w:rPr>
          <w:rStyle w:val="2"/>
          <w:color w:val="000000"/>
          <w:lang w:eastAsia="uk-UA"/>
        </w:rPr>
        <w:t>телефонного дзвінка за номером</w:t>
      </w:r>
      <w:r>
        <w:rPr>
          <w:rStyle w:val="2"/>
          <w:color w:val="000000"/>
          <w:lang w:val="en-US" w:eastAsia="uk-UA"/>
        </w:rPr>
        <w:t>___________________________________________________________;</w:t>
      </w:r>
      <w:r w:rsidRPr="00F62F63">
        <w:rPr>
          <w:rStyle w:val="2"/>
          <w:color w:val="000000"/>
          <w:u w:val="single"/>
          <w:lang w:val="en-US" w:eastAsia="uk-UA"/>
        </w:rPr>
        <w:t xml:space="preserve"> </w:t>
      </w:r>
    </w:p>
    <w:p w:rsidR="00C329C7" w:rsidRDefault="00C329C7" w:rsidP="00902BEE">
      <w:pPr>
        <w:pStyle w:val="70"/>
        <w:framePr w:w="12053" w:h="16827" w:hRule="exact" w:wrap="none" w:vAnchor="page" w:hAnchor="page" w:x="108" w:y="82"/>
        <w:numPr>
          <w:ilvl w:val="0"/>
          <w:numId w:val="8"/>
        </w:numPr>
        <w:shd w:val="clear" w:color="auto" w:fill="auto"/>
        <w:tabs>
          <w:tab w:val="left" w:leader="underscore" w:pos="10361"/>
        </w:tabs>
        <w:spacing w:before="0" w:after="60" w:line="240" w:lineRule="auto"/>
        <w:ind w:left="1380"/>
      </w:pPr>
      <w:r>
        <w:rPr>
          <w:rStyle w:val="7"/>
          <w:color w:val="000000"/>
          <w:lang w:val="en-US" w:eastAsia="uk-UA"/>
        </w:rPr>
        <w:t>_____.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259" w:line="240" w:lineRule="auto"/>
        <w:ind w:left="5240"/>
      </w:pPr>
      <w:r>
        <w:rPr>
          <w:rStyle w:val="2"/>
          <w:color w:val="000000"/>
          <w:lang w:eastAsia="uk-UA"/>
        </w:rPr>
        <w:t>(зазначити інший доступний спосіб)*</w:t>
      </w:r>
    </w:p>
    <w:p w:rsidR="00C329C7" w:rsidRDefault="00C329C7" w:rsidP="00F62F63">
      <w:pPr>
        <w:pStyle w:val="20"/>
        <w:framePr w:w="12053" w:h="16827" w:hRule="exact" w:wrap="none" w:vAnchor="page" w:hAnchor="page" w:x="108" w:y="82"/>
        <w:shd w:val="clear" w:color="auto" w:fill="auto"/>
        <w:spacing w:before="0" w:after="249" w:line="240" w:lineRule="auto"/>
        <w:ind w:left="1380"/>
        <w:jc w:val="both"/>
      </w:pPr>
      <w:r>
        <w:rPr>
          <w:rStyle w:val="2"/>
          <w:color w:val="000000"/>
          <w:lang w:eastAsia="uk-UA"/>
        </w:rPr>
        <w:t>Додаток: резюме в довільній формі.</w:t>
      </w:r>
    </w:p>
    <w:p w:rsidR="00C329C7" w:rsidRDefault="00C329C7">
      <w:pPr>
        <w:pStyle w:val="20"/>
        <w:framePr w:w="12053" w:h="16827" w:hRule="exact" w:wrap="none" w:vAnchor="page" w:hAnchor="page" w:x="108" w:y="82"/>
        <w:shd w:val="clear" w:color="auto" w:fill="auto"/>
        <w:tabs>
          <w:tab w:val="left" w:leader="underscore" w:pos="2854"/>
          <w:tab w:val="left" w:leader="underscore" w:pos="3324"/>
          <w:tab w:val="left" w:pos="8650"/>
          <w:tab w:val="left" w:leader="underscore" w:pos="10126"/>
        </w:tabs>
        <w:spacing w:before="0" w:after="69" w:line="190" w:lineRule="exact"/>
        <w:ind w:left="1380"/>
        <w:jc w:val="both"/>
      </w:pPr>
      <w:r>
        <w:rPr>
          <w:rStyle w:val="2"/>
          <w:color w:val="000000"/>
          <w:lang w:eastAsia="uk-UA"/>
        </w:rPr>
        <w:tab/>
        <w:t>20</w:t>
      </w:r>
      <w:r>
        <w:rPr>
          <w:rStyle w:val="2"/>
          <w:color w:val="000000"/>
          <w:lang w:eastAsia="uk-UA"/>
        </w:rPr>
        <w:tab/>
        <w:t>р.</w:t>
      </w:r>
      <w:r>
        <w:rPr>
          <w:rStyle w:val="2"/>
          <w:color w:val="000000"/>
          <w:lang w:eastAsia="uk-UA"/>
        </w:rPr>
        <w:tab/>
      </w:r>
      <w:r>
        <w:rPr>
          <w:rStyle w:val="2"/>
          <w:color w:val="000000"/>
          <w:lang w:eastAsia="uk-UA"/>
        </w:rPr>
        <w:tab/>
      </w:r>
    </w:p>
    <w:p w:rsidR="00C329C7" w:rsidRDefault="00C329C7">
      <w:pPr>
        <w:pStyle w:val="20"/>
        <w:framePr w:w="12053" w:h="16827" w:hRule="exact" w:wrap="none" w:vAnchor="page" w:hAnchor="page" w:x="108" w:y="82"/>
        <w:shd w:val="clear" w:color="auto" w:fill="auto"/>
        <w:spacing w:before="0" w:after="425" w:line="190" w:lineRule="exact"/>
        <w:ind w:left="9060"/>
      </w:pPr>
      <w:r>
        <w:rPr>
          <w:rStyle w:val="2"/>
          <w:color w:val="000000"/>
          <w:lang w:eastAsia="uk-UA"/>
        </w:rPr>
        <w:t>(підпис)</w:t>
      </w:r>
    </w:p>
    <w:p w:rsidR="00C329C7" w:rsidRDefault="00C329C7">
      <w:pPr>
        <w:pStyle w:val="20"/>
        <w:framePr w:w="12053" w:h="16827" w:hRule="exact" w:wrap="none" w:vAnchor="page" w:hAnchor="page" w:x="108" w:y="82"/>
        <w:shd w:val="clear" w:color="auto" w:fill="auto"/>
        <w:spacing w:before="0" w:after="3099" w:line="283" w:lineRule="exact"/>
        <w:ind w:left="1380" w:right="1540"/>
      </w:pPr>
      <w:r>
        <w:rPr>
          <w:rStyle w:val="2"/>
          <w:color w:val="000000"/>
          <w:lang w:eastAsia="uk-UA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C329C7" w:rsidRPr="00F62F63" w:rsidRDefault="00C329C7">
      <w:pPr>
        <w:pStyle w:val="30"/>
        <w:framePr w:w="12053" w:h="16827" w:hRule="exact" w:wrap="none" w:vAnchor="page" w:hAnchor="page" w:x="108" w:y="82"/>
        <w:shd w:val="clear" w:color="auto" w:fill="auto"/>
        <w:tabs>
          <w:tab w:val="left" w:pos="11170"/>
        </w:tabs>
        <w:spacing w:after="0" w:line="160" w:lineRule="exact"/>
        <w:ind w:left="500"/>
        <w:jc w:val="both"/>
        <w:rPr>
          <w:lang w:val="uk-UA"/>
        </w:rPr>
      </w:pPr>
      <w:r w:rsidRPr="00F62F63">
        <w:rPr>
          <w:rStyle w:val="3"/>
          <w:color w:val="000000"/>
          <w:lang w:val="uk-UA" w:eastAsia="en-US"/>
        </w:rPr>
        <w:tab/>
      </w:r>
    </w:p>
    <w:p w:rsidR="00C329C7" w:rsidRDefault="00C329C7">
      <w:pPr>
        <w:rPr>
          <w:rFonts w:cs="Times New Roman"/>
          <w:color w:val="auto"/>
          <w:sz w:val="2"/>
          <w:szCs w:val="2"/>
          <w:lang w:eastAsia="ru-RU"/>
        </w:rPr>
      </w:pPr>
    </w:p>
    <w:sectPr w:rsidR="00C329C7" w:rsidSect="00C329C7">
      <w:pgSz w:w="12295" w:h="17164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CD62E10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DB75A76"/>
    <w:multiLevelType w:val="multilevel"/>
    <w:tmpl w:val="4BE62E1A"/>
    <w:lvl w:ilvl="0">
      <w:start w:val="1"/>
      <w:numFmt w:val="bullet"/>
      <w:lvlText w:val=""/>
      <w:lvlJc w:val="left"/>
      <w:pPr>
        <w:tabs>
          <w:tab w:val="num" w:pos="11085"/>
        </w:tabs>
        <w:ind w:left="110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805"/>
        </w:tabs>
        <w:ind w:left="118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525"/>
        </w:tabs>
        <w:ind w:left="1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245"/>
        </w:tabs>
        <w:ind w:left="1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3965"/>
        </w:tabs>
        <w:ind w:left="139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685"/>
        </w:tabs>
        <w:ind w:left="1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405"/>
        </w:tabs>
        <w:ind w:left="1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6125"/>
        </w:tabs>
        <w:ind w:left="161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6845"/>
        </w:tabs>
        <w:ind w:left="16845" w:hanging="360"/>
      </w:pPr>
      <w:rPr>
        <w:rFonts w:ascii="Wingdings" w:hAnsi="Wingdings" w:hint="default"/>
      </w:rPr>
    </w:lvl>
  </w:abstractNum>
  <w:abstractNum w:abstractNumId="3">
    <w:nsid w:val="1FB765A5"/>
    <w:multiLevelType w:val="multilevel"/>
    <w:tmpl w:val="A44A144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16D7ECD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27687806"/>
    <w:multiLevelType w:val="hybridMultilevel"/>
    <w:tmpl w:val="A44A144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C5441D0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>
    <w:nsid w:val="49D249C4"/>
    <w:multiLevelType w:val="hybridMultilevel"/>
    <w:tmpl w:val="4BE62E1A"/>
    <w:lvl w:ilvl="0" w:tplc="04190001">
      <w:start w:val="1"/>
      <w:numFmt w:val="bullet"/>
      <w:lvlText w:val=""/>
      <w:lvlJc w:val="left"/>
      <w:pPr>
        <w:tabs>
          <w:tab w:val="num" w:pos="11085"/>
        </w:tabs>
        <w:ind w:left="1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5"/>
        </w:tabs>
        <w:ind w:left="1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25"/>
        </w:tabs>
        <w:ind w:left="1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45"/>
        </w:tabs>
        <w:ind w:left="1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965"/>
        </w:tabs>
        <w:ind w:left="1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685"/>
        </w:tabs>
        <w:ind w:left="1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405"/>
        </w:tabs>
        <w:ind w:left="1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6125"/>
        </w:tabs>
        <w:ind w:left="1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845"/>
        </w:tabs>
        <w:ind w:left="16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63"/>
    <w:rsid w:val="00902BEE"/>
    <w:rsid w:val="00C329C7"/>
    <w:rsid w:val="00E52926"/>
    <w:rsid w:val="00F6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Pr>
      <w:rFonts w:ascii="Arial" w:hAnsi="Arial" w:cs="Arial"/>
      <w:sz w:val="16"/>
      <w:szCs w:val="16"/>
      <w:u w:val="non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Arial" w:hAnsi="Arial" w:cs="Arial"/>
      <w:sz w:val="19"/>
      <w:szCs w:val="19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Pr>
      <w:rFonts w:ascii="Arial" w:hAnsi="Arial" w:cs="Arial"/>
      <w:i/>
      <w:iCs/>
      <w:sz w:val="8"/>
      <w:szCs w:val="8"/>
      <w:u w:val="none"/>
    </w:rPr>
  </w:style>
  <w:style w:type="character" w:customStyle="1" w:styleId="510pt">
    <w:name w:val="Основной текст (5) + 10 pt"/>
    <w:aliases w:val="Не курсив"/>
    <w:basedOn w:val="5"/>
    <w:uiPriority w:val="99"/>
    <w:rPr>
      <w:noProof/>
      <w:sz w:val="20"/>
      <w:szCs w:val="20"/>
    </w:rPr>
  </w:style>
  <w:style w:type="character" w:customStyle="1" w:styleId="6">
    <w:name w:val="Основной текст (6)_"/>
    <w:basedOn w:val="DefaultParagraphFont"/>
    <w:link w:val="60"/>
    <w:uiPriority w:val="99"/>
    <w:locked/>
    <w:rPr>
      <w:rFonts w:ascii="Arial" w:hAnsi="Arial" w:cs="Arial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Pr>
      <w:rFonts w:ascii="MS Reference Sans Serif" w:hAnsi="MS Reference Sans Serif" w:cs="MS Reference Sans Serif"/>
      <w:sz w:val="17"/>
      <w:szCs w:val="17"/>
      <w:u w:val="none"/>
    </w:rPr>
  </w:style>
  <w:style w:type="character" w:customStyle="1" w:styleId="7Arial">
    <w:name w:val="Основной текст (7) + Arial"/>
    <w:aliases w:val="13 pt"/>
    <w:basedOn w:val="7"/>
    <w:uiPriority w:val="99"/>
    <w:rPr>
      <w:rFonts w:ascii="Arial" w:hAnsi="Arial" w:cs="Arial"/>
      <w:sz w:val="26"/>
      <w:szCs w:val="26"/>
    </w:rPr>
  </w:style>
  <w:style w:type="character" w:customStyle="1" w:styleId="7Arial1">
    <w:name w:val="Основной текст (7) + Arial1"/>
    <w:aliases w:val="10 pt"/>
    <w:basedOn w:val="7"/>
    <w:uiPriority w:val="99"/>
    <w:rPr>
      <w:rFonts w:ascii="Arial" w:hAnsi="Arial" w:cs="Arial"/>
      <w:noProof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pPr>
      <w:shd w:val="clear" w:color="auto" w:fill="FFFFFF"/>
      <w:spacing w:after="360" w:line="240" w:lineRule="atLeast"/>
      <w:jc w:val="right"/>
    </w:pPr>
    <w:rPr>
      <w:rFonts w:ascii="Arial" w:hAnsi="Arial" w:cs="Arial"/>
      <w:color w:val="auto"/>
      <w:sz w:val="16"/>
      <w:szCs w:val="16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pPr>
      <w:shd w:val="clear" w:color="auto" w:fill="FFFFFF"/>
      <w:spacing w:before="360" w:after="240" w:line="293" w:lineRule="exact"/>
    </w:pPr>
    <w:rPr>
      <w:rFonts w:ascii="Arial" w:hAnsi="Arial" w:cs="Arial"/>
      <w:color w:val="auto"/>
      <w:sz w:val="19"/>
      <w:szCs w:val="19"/>
      <w:lang w:eastAsia="ru-RU"/>
    </w:rPr>
  </w:style>
  <w:style w:type="paragraph" w:customStyle="1" w:styleId="50">
    <w:name w:val="Основной текст (5)"/>
    <w:basedOn w:val="Normal"/>
    <w:link w:val="5"/>
    <w:uiPriority w:val="99"/>
    <w:pPr>
      <w:shd w:val="clear" w:color="auto" w:fill="FFFFFF"/>
      <w:spacing w:before="300" w:after="120" w:line="240" w:lineRule="atLeast"/>
      <w:jc w:val="both"/>
    </w:pPr>
    <w:rPr>
      <w:rFonts w:ascii="Arial" w:hAnsi="Arial" w:cs="Arial"/>
      <w:i/>
      <w:iCs/>
      <w:color w:val="auto"/>
      <w:sz w:val="8"/>
      <w:szCs w:val="8"/>
      <w:lang w:eastAsia="ru-RU"/>
    </w:rPr>
  </w:style>
  <w:style w:type="paragraph" w:customStyle="1" w:styleId="60">
    <w:name w:val="Основной текст (6)"/>
    <w:basedOn w:val="Normal"/>
    <w:link w:val="6"/>
    <w:uiPriority w:val="99"/>
    <w:pPr>
      <w:shd w:val="clear" w:color="auto" w:fill="FFFFFF"/>
      <w:spacing w:before="300" w:line="571" w:lineRule="exact"/>
      <w:jc w:val="center"/>
    </w:pPr>
    <w:rPr>
      <w:rFonts w:ascii="Arial" w:hAnsi="Arial" w:cs="Arial"/>
      <w:color w:val="auto"/>
      <w:lang w:eastAsia="ru-RU"/>
    </w:rPr>
  </w:style>
  <w:style w:type="paragraph" w:customStyle="1" w:styleId="70">
    <w:name w:val="Основной текст (7)"/>
    <w:basedOn w:val="Normal"/>
    <w:link w:val="7"/>
    <w:uiPriority w:val="99"/>
    <w:pPr>
      <w:shd w:val="clear" w:color="auto" w:fill="FFFFFF"/>
      <w:spacing w:before="120" w:after="120" w:line="240" w:lineRule="atLeast"/>
      <w:jc w:val="both"/>
    </w:pPr>
    <w:rPr>
      <w:rFonts w:ascii="MS Reference Sans Serif" w:hAnsi="MS Reference Sans Serif" w:cs="MS Reference Sans Serif"/>
      <w:color w:val="auto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/>
  <cp:keywords/>
  <dc:description/>
  <cp:lastModifiedBy>Admin</cp:lastModifiedBy>
  <cp:revision>2</cp:revision>
  <dcterms:created xsi:type="dcterms:W3CDTF">2017-10-03T05:22:00Z</dcterms:created>
  <dcterms:modified xsi:type="dcterms:W3CDTF">2017-10-03T05:22:00Z</dcterms:modified>
</cp:coreProperties>
</file>